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94474" w14:textId="4E755D21" w:rsidR="00DA509A" w:rsidRPr="002E24F4" w:rsidRDefault="00DA509A" w:rsidP="00471183">
      <w:pPr>
        <w:pageBreakBefore/>
        <w:tabs>
          <w:tab w:val="right" w:pos="9070"/>
        </w:tabs>
        <w:ind w:left="6804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1D654D">
        <w:rPr>
          <w:rFonts w:asciiTheme="minorHAnsi" w:hAnsiTheme="minorHAnsi" w:cstheme="minorHAnsi"/>
          <w:bCs/>
        </w:rPr>
        <w:t>4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248950BC" w14:textId="77777777" w:rsidR="001D654D" w:rsidRDefault="001D654D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8476FB1" w14:textId="720AD48E" w:rsidR="002E24F4" w:rsidRPr="00836C4D" w:rsidRDefault="002E24F4" w:rsidP="00B52E46">
      <w:pPr>
        <w:pStyle w:val="Default"/>
        <w:spacing w:after="240" w:line="276" w:lineRule="auto"/>
        <w:ind w:left="3828"/>
        <w:contextualSpacing/>
        <w:rPr>
          <w:rFonts w:ascii="Arial Narrow" w:hAnsi="Arial Narrow" w:cstheme="minorHAnsi"/>
          <w:b/>
          <w:color w:val="auto"/>
          <w:sz w:val="22"/>
          <w:szCs w:val="22"/>
        </w:rPr>
      </w:pPr>
      <w:r w:rsidRPr="00836C4D">
        <w:rPr>
          <w:rFonts w:ascii="Arial Narrow" w:hAnsi="Arial Narrow" w:cstheme="minorHAnsi"/>
          <w:b/>
          <w:color w:val="auto"/>
          <w:sz w:val="22"/>
          <w:szCs w:val="22"/>
        </w:rPr>
        <w:t>WYKAZ OSÓB</w:t>
      </w:r>
    </w:p>
    <w:p w14:paraId="4EC15D1A" w14:textId="2A762A04" w:rsidR="009503F4" w:rsidRPr="00836C4D" w:rsidRDefault="00471183" w:rsidP="00CC4AA2">
      <w:pPr>
        <w:pStyle w:val="Nagwek"/>
        <w:shd w:val="clear" w:color="auto" w:fill="D9D9D9" w:themeFill="background1" w:themeFillShade="D9"/>
        <w:spacing w:line="276" w:lineRule="auto"/>
        <w:jc w:val="center"/>
        <w:rPr>
          <w:rFonts w:ascii="Arial Narrow" w:hAnsi="Arial Narrow" w:cs="Arial"/>
          <w:b/>
          <w:iCs/>
        </w:rPr>
      </w:pPr>
      <w:r w:rsidRPr="00836C4D">
        <w:rPr>
          <w:rFonts w:ascii="Arial Narrow" w:hAnsi="Arial Narrow" w:cs="Arial"/>
          <w:b/>
          <w:iCs/>
          <w:color w:val="000000"/>
          <w:lang w:eastAsia="zh-CN"/>
        </w:rPr>
        <w:t>„</w:t>
      </w:r>
      <w:r w:rsidR="001D654D" w:rsidRPr="00836C4D">
        <w:rPr>
          <w:rFonts w:ascii="Arial Narrow" w:hAnsi="Arial Narrow" w:cs="Arial"/>
          <w:b/>
          <w:iCs/>
          <w:color w:val="000000"/>
          <w:lang w:eastAsia="zh-CN"/>
        </w:rPr>
        <w:t>Przygotowanie wraz z dostawą obiadów dwudaniowych na potrzeby Gminnego Ośrodka Pomocy  Społecznej  Gminy Michałowice”</w:t>
      </w:r>
    </w:p>
    <w:p w14:paraId="13AE8F53" w14:textId="77777777" w:rsidR="00403AD4" w:rsidRPr="00836C4D" w:rsidRDefault="00403AD4" w:rsidP="0006519E">
      <w:pPr>
        <w:rPr>
          <w:rFonts w:ascii="Arial Narrow" w:hAnsi="Arial Narrow" w:cstheme="minorHAnsi"/>
          <w:b/>
          <w:sz w:val="22"/>
          <w:szCs w:val="22"/>
        </w:rPr>
      </w:pPr>
    </w:p>
    <w:p w14:paraId="2CA540F8" w14:textId="2BD586D7" w:rsidR="00DA509A" w:rsidRPr="00836C4D" w:rsidRDefault="00DA509A" w:rsidP="0006519E">
      <w:pPr>
        <w:rPr>
          <w:rFonts w:ascii="Arial Narrow" w:hAnsi="Arial Narrow" w:cstheme="minorHAnsi"/>
          <w:b/>
          <w:sz w:val="22"/>
          <w:szCs w:val="22"/>
        </w:rPr>
      </w:pPr>
      <w:r w:rsidRPr="00836C4D">
        <w:rPr>
          <w:rFonts w:ascii="Arial Narrow" w:hAnsi="Arial Narrow" w:cstheme="minorHAnsi"/>
          <w:b/>
          <w:sz w:val="22"/>
          <w:szCs w:val="22"/>
        </w:rPr>
        <w:t xml:space="preserve">OŚWIADCZAM(Y), </w:t>
      </w:r>
      <w:r w:rsidR="0006519E" w:rsidRPr="00836C4D">
        <w:rPr>
          <w:rFonts w:ascii="Arial Narrow" w:hAnsi="Arial Narrow" w:cstheme="minorHAnsi"/>
          <w:b/>
          <w:sz w:val="22"/>
          <w:szCs w:val="22"/>
        </w:rPr>
        <w:t xml:space="preserve">że </w:t>
      </w:r>
    </w:p>
    <w:p w14:paraId="39A2A32C" w14:textId="77777777" w:rsidR="00377C5D" w:rsidRPr="00836C4D" w:rsidRDefault="00377C5D" w:rsidP="0006519E">
      <w:pPr>
        <w:rPr>
          <w:rFonts w:ascii="Arial Narrow" w:hAnsi="Arial Narrow" w:cstheme="minorHAnsi"/>
          <w:b/>
          <w:sz w:val="22"/>
          <w:szCs w:val="22"/>
        </w:rPr>
      </w:pPr>
    </w:p>
    <w:p w14:paraId="39039113" w14:textId="0BF97D67" w:rsidR="002E24F4" w:rsidRPr="00836C4D" w:rsidRDefault="002E24F4" w:rsidP="00517697">
      <w:pPr>
        <w:jc w:val="both"/>
        <w:rPr>
          <w:rFonts w:ascii="Arial Narrow" w:hAnsi="Arial Narrow" w:cstheme="minorHAnsi"/>
          <w:bCs/>
          <w:sz w:val="22"/>
          <w:szCs w:val="22"/>
        </w:rPr>
      </w:pPr>
      <w:r w:rsidRPr="00836C4D">
        <w:rPr>
          <w:rFonts w:ascii="Arial Narrow" w:hAnsi="Arial Narrow" w:cstheme="minorHAnsi"/>
          <w:bCs/>
          <w:sz w:val="22"/>
          <w:szCs w:val="22"/>
        </w:rPr>
        <w:t xml:space="preserve">wymienione poniżej </w:t>
      </w:r>
      <w:r w:rsidRPr="00836C4D">
        <w:rPr>
          <w:rFonts w:ascii="Arial Narrow" w:hAnsi="Arial Narrow" w:cstheme="minorHAnsi"/>
          <w:b/>
          <w:sz w:val="22"/>
          <w:szCs w:val="22"/>
        </w:rPr>
        <w:t>Osoby będą uczestniczyć</w:t>
      </w:r>
      <w:r w:rsidRPr="00836C4D">
        <w:rPr>
          <w:rFonts w:ascii="Arial Narrow" w:hAnsi="Arial Narrow" w:cstheme="minorHAnsi"/>
          <w:bCs/>
          <w:sz w:val="22"/>
          <w:szCs w:val="22"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836C4D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836C4D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  <w:sz w:val="22"/>
                <w:szCs w:val="22"/>
              </w:rPr>
            </w:pPr>
            <w:r w:rsidRPr="00836C4D">
              <w:rPr>
                <w:rFonts w:ascii="Arial Narrow" w:hAnsi="Arial Narrow" w:cs="Arial"/>
                <w:bCs/>
                <w:spacing w:val="4"/>
                <w:sz w:val="22"/>
                <w:szCs w:val="22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836C4D" w:rsidRDefault="00517697" w:rsidP="00517697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836C4D">
              <w:rPr>
                <w:rFonts w:ascii="Arial Narrow" w:hAnsi="Arial Narrow"/>
                <w:bCs/>
                <w:sz w:val="22"/>
                <w:szCs w:val="22"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836C4D" w:rsidRDefault="00517697" w:rsidP="00517697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836C4D">
              <w:rPr>
                <w:rFonts w:ascii="Arial Narrow" w:hAnsi="Arial Narrow"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836C4D" w:rsidRDefault="00517697" w:rsidP="00517697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836C4D">
              <w:rPr>
                <w:rFonts w:ascii="Arial Narrow" w:hAnsi="Arial Narrow"/>
                <w:bCs/>
                <w:sz w:val="22"/>
                <w:szCs w:val="22"/>
              </w:rPr>
              <w:t xml:space="preserve">Kwalifikacje zawodowe </w:t>
            </w:r>
          </w:p>
          <w:p w14:paraId="18B76A83" w14:textId="3E7454C9" w:rsidR="00517697" w:rsidRPr="00836C4D" w:rsidRDefault="00517697" w:rsidP="005C36AB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836C4D">
              <w:rPr>
                <w:rFonts w:ascii="Arial Narrow" w:hAnsi="Arial Narrow"/>
                <w:bCs/>
                <w:sz w:val="22"/>
                <w:szCs w:val="22"/>
              </w:rPr>
              <w:t>tj.</w:t>
            </w:r>
            <w:r w:rsidR="00A93146" w:rsidRPr="00836C4D">
              <w:rPr>
                <w:rFonts w:ascii="Arial Narrow" w:hAnsi="Arial Narrow"/>
                <w:b/>
                <w:sz w:val="22"/>
                <w:szCs w:val="22"/>
              </w:rPr>
              <w:t xml:space="preserve"> doświadczenie</w:t>
            </w:r>
            <w:r w:rsidR="001D654D" w:rsidRPr="00836C4D">
              <w:rPr>
                <w:rFonts w:ascii="Arial Narrow" w:hAnsi="Arial Narrow"/>
                <w:b/>
                <w:sz w:val="22"/>
                <w:szCs w:val="22"/>
              </w:rPr>
              <w:t>, praktyka</w:t>
            </w:r>
            <w:r w:rsidR="00A93146" w:rsidRPr="00836C4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93146" w:rsidRPr="00836C4D">
              <w:rPr>
                <w:rFonts w:ascii="Arial Narrow" w:hAnsi="Arial Narrow"/>
                <w:bCs/>
                <w:sz w:val="22"/>
                <w:szCs w:val="22"/>
              </w:rPr>
              <w:t>zgodnie z warunkiem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836C4D" w:rsidRDefault="00517697" w:rsidP="00517697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836C4D">
              <w:rPr>
                <w:rFonts w:ascii="Arial Narrow" w:hAnsi="Arial Narrow"/>
                <w:bCs/>
                <w:sz w:val="22"/>
                <w:szCs w:val="22"/>
              </w:rPr>
              <w:t>Osoby będące w dyspozycji wykonawcy/oddane do dyspozycji przez inny podmiot</w:t>
            </w:r>
          </w:p>
        </w:tc>
      </w:tr>
      <w:tr w:rsidR="00517697" w:rsidRPr="00836C4D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836C4D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836C4D" w:rsidRDefault="00517697" w:rsidP="005C36AB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47D882C" w14:textId="18056E4C" w:rsidR="00517697" w:rsidRPr="00836C4D" w:rsidRDefault="00517697" w:rsidP="005C36AB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836C4D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836C4D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836C4D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  <w:sz w:val="22"/>
                <w:szCs w:val="22"/>
              </w:rPr>
            </w:pPr>
            <w:r w:rsidRPr="00836C4D">
              <w:rPr>
                <w:rFonts w:ascii="Arial Narrow" w:hAnsi="Arial Narrow"/>
                <w:bCs/>
                <w:sz w:val="22"/>
                <w:szCs w:val="22"/>
              </w:rPr>
              <w:t xml:space="preserve">Własne / oddane do dyspozycji* </w:t>
            </w:r>
          </w:p>
        </w:tc>
      </w:tr>
      <w:tr w:rsidR="00517697" w:rsidRPr="00836C4D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836C4D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836C4D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836C4D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836C4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836C4D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836C4D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  <w:sz w:val="22"/>
                <w:szCs w:val="22"/>
              </w:rPr>
            </w:pPr>
            <w:r w:rsidRPr="00836C4D">
              <w:rPr>
                <w:rFonts w:ascii="Arial Narrow" w:hAnsi="Arial Narrow"/>
                <w:bCs/>
                <w:sz w:val="22"/>
                <w:szCs w:val="22"/>
              </w:rPr>
              <w:t>Własne / oddane do dyspozycji*</w:t>
            </w:r>
          </w:p>
        </w:tc>
      </w:tr>
      <w:tr w:rsidR="00517697" w:rsidRPr="00836C4D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836C4D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836C4D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836C4D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836C4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836C4D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836C4D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  <w:sz w:val="22"/>
                <w:szCs w:val="22"/>
              </w:rPr>
            </w:pPr>
            <w:r w:rsidRPr="00836C4D">
              <w:rPr>
                <w:rFonts w:ascii="Arial Narrow" w:hAnsi="Arial Narrow"/>
                <w:bCs/>
                <w:sz w:val="22"/>
                <w:szCs w:val="22"/>
              </w:rPr>
              <w:t>Własne / oddane do dyspozycji*</w:t>
            </w:r>
          </w:p>
        </w:tc>
      </w:tr>
    </w:tbl>
    <w:p w14:paraId="7FAB0AD4" w14:textId="77777777" w:rsidR="006E65ED" w:rsidRPr="00836C4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36C4D">
        <w:rPr>
          <w:rFonts w:ascii="Arial Narrow" w:hAnsi="Arial Narrow" w:cs="Arial"/>
          <w:b/>
          <w:bCs/>
          <w:sz w:val="22"/>
          <w:szCs w:val="22"/>
        </w:rPr>
        <w:t xml:space="preserve">Uwaga! </w:t>
      </w:r>
    </w:p>
    <w:p w14:paraId="3C728027" w14:textId="0FE57D76" w:rsidR="006E65ED" w:rsidRPr="00836C4D" w:rsidRDefault="00197BBB" w:rsidP="00CC4AA2">
      <w:pPr>
        <w:pStyle w:val="default0"/>
        <w:spacing w:before="120" w:beforeAutospacing="0" w:after="120" w:afterAutospacing="0"/>
        <w:ind w:right="-2"/>
        <w:jc w:val="both"/>
        <w:rPr>
          <w:rFonts w:ascii="Arial Narrow" w:hAnsi="Arial Narrow" w:cs="Arial"/>
          <w:sz w:val="22"/>
          <w:szCs w:val="22"/>
        </w:rPr>
      </w:pPr>
      <w:r w:rsidRPr="00836C4D">
        <w:rPr>
          <w:rFonts w:ascii="Arial Narrow" w:hAnsi="Arial Narrow" w:cs="Arial"/>
          <w:sz w:val="22"/>
          <w:szCs w:val="22"/>
        </w:rPr>
        <w:t xml:space="preserve">▪ </w:t>
      </w:r>
      <w:r w:rsidR="006E65ED" w:rsidRPr="00836C4D">
        <w:rPr>
          <w:rFonts w:ascii="Arial Narrow" w:hAnsi="Arial Narrow" w:cs="Arial"/>
          <w:sz w:val="22"/>
          <w:szCs w:val="22"/>
        </w:rPr>
        <w:t xml:space="preserve">oświadczam(my), </w:t>
      </w:r>
      <w:r w:rsidR="006E65ED" w:rsidRPr="00836C4D">
        <w:rPr>
          <w:rFonts w:ascii="Arial Narrow" w:hAnsi="Arial Narrow" w:cs="Arial"/>
          <w:b/>
          <w:bCs/>
          <w:sz w:val="22"/>
          <w:szCs w:val="22"/>
        </w:rPr>
        <w:t>że osob</w:t>
      </w:r>
      <w:r w:rsidR="00377C5D" w:rsidRPr="00836C4D">
        <w:rPr>
          <w:rFonts w:ascii="Arial Narrow" w:hAnsi="Arial Narrow" w:cs="Arial"/>
          <w:b/>
          <w:bCs/>
          <w:sz w:val="22"/>
          <w:szCs w:val="22"/>
        </w:rPr>
        <w:t>y</w:t>
      </w:r>
      <w:r w:rsidR="006E65ED" w:rsidRPr="00836C4D">
        <w:rPr>
          <w:rFonts w:ascii="Arial Narrow" w:hAnsi="Arial Narrow" w:cs="Arial"/>
          <w:b/>
          <w:bCs/>
          <w:sz w:val="22"/>
          <w:szCs w:val="22"/>
        </w:rPr>
        <w:t xml:space="preserve"> wskazan</w:t>
      </w:r>
      <w:r w:rsidR="00377C5D" w:rsidRPr="00836C4D">
        <w:rPr>
          <w:rFonts w:ascii="Arial Narrow" w:hAnsi="Arial Narrow" w:cs="Arial"/>
          <w:b/>
          <w:bCs/>
          <w:sz w:val="22"/>
          <w:szCs w:val="22"/>
        </w:rPr>
        <w:t>e</w:t>
      </w:r>
      <w:r w:rsidR="006E65ED" w:rsidRPr="00836C4D">
        <w:rPr>
          <w:rFonts w:ascii="Arial Narrow" w:hAnsi="Arial Narrow" w:cs="Arial"/>
          <w:sz w:val="22"/>
          <w:szCs w:val="22"/>
        </w:rPr>
        <w:t>, będ</w:t>
      </w:r>
      <w:r w:rsidR="00377C5D" w:rsidRPr="00836C4D">
        <w:rPr>
          <w:rFonts w:ascii="Arial Narrow" w:hAnsi="Arial Narrow" w:cs="Arial"/>
          <w:sz w:val="22"/>
          <w:szCs w:val="22"/>
        </w:rPr>
        <w:t>ą</w:t>
      </w:r>
      <w:r w:rsidR="006E65ED" w:rsidRPr="00836C4D">
        <w:rPr>
          <w:rFonts w:ascii="Arial Narrow" w:hAnsi="Arial Narrow" w:cs="Arial"/>
          <w:sz w:val="22"/>
          <w:szCs w:val="22"/>
        </w:rPr>
        <w:t xml:space="preserve"> uczestniczyć w wykonywaniu zamówienia i</w:t>
      </w:r>
      <w:r w:rsidR="00517697" w:rsidRPr="00836C4D">
        <w:rPr>
          <w:rFonts w:ascii="Arial Narrow" w:hAnsi="Arial Narrow" w:cs="Arial"/>
          <w:sz w:val="22"/>
          <w:szCs w:val="22"/>
        </w:rPr>
        <w:t> </w:t>
      </w:r>
      <w:r w:rsidR="006E65ED" w:rsidRPr="00836C4D">
        <w:rPr>
          <w:rFonts w:ascii="Arial Narrow" w:hAnsi="Arial Narrow" w:cs="Arial"/>
          <w:sz w:val="22"/>
          <w:szCs w:val="22"/>
        </w:rPr>
        <w:t>posiada</w:t>
      </w:r>
      <w:r w:rsidR="00377C5D" w:rsidRPr="00836C4D">
        <w:rPr>
          <w:rFonts w:ascii="Arial Narrow" w:hAnsi="Arial Narrow" w:cs="Arial"/>
          <w:sz w:val="22"/>
          <w:szCs w:val="22"/>
        </w:rPr>
        <w:t>ją</w:t>
      </w:r>
      <w:r w:rsidR="006E65ED" w:rsidRPr="00836C4D">
        <w:rPr>
          <w:rFonts w:ascii="Arial Narrow" w:hAnsi="Arial Narrow" w:cs="Arial"/>
          <w:sz w:val="22"/>
          <w:szCs w:val="22"/>
        </w:rPr>
        <w:t xml:space="preserve"> uprawnienia wymagane w postawionym warunku w</w:t>
      </w:r>
      <w:r w:rsidR="0051644C" w:rsidRPr="00836C4D">
        <w:rPr>
          <w:rFonts w:ascii="Arial Narrow" w:hAnsi="Arial Narrow" w:cs="Arial"/>
          <w:sz w:val="22"/>
          <w:szCs w:val="22"/>
        </w:rPr>
        <w:t> </w:t>
      </w:r>
      <w:r w:rsidR="006E65ED" w:rsidRPr="00836C4D">
        <w:rPr>
          <w:rFonts w:ascii="Arial Narrow" w:hAnsi="Arial Narrow" w:cs="Arial"/>
          <w:sz w:val="22"/>
          <w:szCs w:val="22"/>
        </w:rPr>
        <w:t xml:space="preserve">SWZ. </w:t>
      </w:r>
    </w:p>
    <w:p w14:paraId="1182BEAA" w14:textId="57152451" w:rsidR="00BF3346" w:rsidRPr="00836C4D" w:rsidRDefault="006E65ED" w:rsidP="00CC4AA2">
      <w:pPr>
        <w:pStyle w:val="Default"/>
        <w:ind w:right="-2"/>
        <w:jc w:val="both"/>
        <w:rPr>
          <w:rFonts w:ascii="Arial Narrow" w:hAnsi="Arial Narrow"/>
          <w:sz w:val="22"/>
          <w:szCs w:val="22"/>
        </w:rPr>
      </w:pPr>
      <w:r w:rsidRPr="00836C4D">
        <w:rPr>
          <w:rFonts w:ascii="Arial Narrow" w:hAnsi="Arial Narrow"/>
          <w:sz w:val="22"/>
          <w:szCs w:val="22"/>
        </w:rPr>
        <w:t xml:space="preserve">* </w:t>
      </w:r>
      <w:r w:rsidRPr="00836C4D">
        <w:rPr>
          <w:rFonts w:ascii="Arial Narrow" w:hAnsi="Arial Narrow"/>
          <w:b/>
          <w:bCs/>
          <w:sz w:val="22"/>
          <w:szCs w:val="22"/>
        </w:rPr>
        <w:t>niepotrzebne</w:t>
      </w:r>
      <w:r w:rsidRPr="00836C4D">
        <w:rPr>
          <w:rFonts w:ascii="Arial Narrow" w:hAnsi="Arial Narrow"/>
          <w:sz w:val="22"/>
          <w:szCs w:val="22"/>
        </w:rPr>
        <w:t xml:space="preserve"> skreślić ( jeżeli wykonawca pozostaje w stosunku umowy </w:t>
      </w:r>
      <w:proofErr w:type="spellStart"/>
      <w:r w:rsidRPr="00836C4D">
        <w:rPr>
          <w:rFonts w:ascii="Arial Narrow" w:hAnsi="Arial Narrow"/>
          <w:sz w:val="22"/>
          <w:szCs w:val="22"/>
        </w:rPr>
        <w:t>cywilno</w:t>
      </w:r>
      <w:proofErr w:type="spellEnd"/>
      <w:r w:rsidRPr="00836C4D">
        <w:rPr>
          <w:rFonts w:ascii="Arial Narrow" w:hAnsi="Arial Narrow"/>
          <w:sz w:val="22"/>
          <w:szCs w:val="22"/>
        </w:rPr>
        <w:t xml:space="preserve"> prawnej pozostawiamy własne)</w:t>
      </w:r>
    </w:p>
    <w:p w14:paraId="611F0BCB" w14:textId="77777777" w:rsidR="00CC4AA2" w:rsidRDefault="00CC4AA2" w:rsidP="006E65ED">
      <w:pPr>
        <w:pStyle w:val="Default"/>
        <w:rPr>
          <w:rFonts w:ascii="Arial Narrow" w:hAnsi="Arial Narrow"/>
        </w:rPr>
      </w:pPr>
    </w:p>
    <w:p w14:paraId="1853F95A" w14:textId="77777777" w:rsidR="00836C4D" w:rsidRDefault="00836C4D" w:rsidP="00836C4D">
      <w:pPr>
        <w:rPr>
          <w:rFonts w:ascii="Arial Narrow" w:hAnsi="Arial Narrow" w:cs="Arial"/>
          <w:iCs/>
          <w:color w:val="333333"/>
          <w:sz w:val="22"/>
          <w:szCs w:val="22"/>
        </w:rPr>
      </w:pPr>
    </w:p>
    <w:p w14:paraId="0D50ACC1" w14:textId="77777777" w:rsidR="00836C4D" w:rsidRDefault="00836C4D" w:rsidP="00836C4D">
      <w:pPr>
        <w:rPr>
          <w:rFonts w:ascii="Arial Narrow" w:hAnsi="Arial Narrow" w:cs="Arial"/>
          <w:iCs/>
          <w:color w:val="333333"/>
          <w:sz w:val="22"/>
          <w:szCs w:val="22"/>
        </w:rPr>
      </w:pPr>
    </w:p>
    <w:p w14:paraId="6891AF49" w14:textId="68472B30" w:rsidR="00836C4D" w:rsidRDefault="00836C4D" w:rsidP="00836C4D">
      <w:pPr>
        <w:rPr>
          <w:rFonts w:ascii="Arial Narrow" w:hAnsi="Arial Narrow" w:cs="Arial"/>
          <w:iCs/>
          <w:color w:val="333333"/>
          <w:sz w:val="22"/>
          <w:szCs w:val="22"/>
        </w:rPr>
      </w:pPr>
      <w:r>
        <w:rPr>
          <w:rFonts w:ascii="Arial Narrow" w:hAnsi="Arial Narrow" w:cs="Arial"/>
          <w:iCs/>
          <w:color w:val="333333"/>
          <w:sz w:val="22"/>
          <w:szCs w:val="22"/>
        </w:rPr>
        <w:t xml:space="preserve">........................................, </w:t>
      </w:r>
      <w:proofErr w:type="spellStart"/>
      <w:r>
        <w:rPr>
          <w:rFonts w:ascii="Arial Narrow" w:hAnsi="Arial Narrow" w:cs="Arial"/>
          <w:iCs/>
          <w:color w:val="333333"/>
          <w:sz w:val="22"/>
          <w:szCs w:val="22"/>
        </w:rPr>
        <w:t>dn</w:t>
      </w:r>
      <w:proofErr w:type="spellEnd"/>
      <w:r>
        <w:rPr>
          <w:rFonts w:ascii="Arial Narrow" w:hAnsi="Arial Narrow" w:cs="Arial"/>
          <w:iCs/>
          <w:color w:val="333333"/>
          <w:sz w:val="22"/>
          <w:szCs w:val="22"/>
        </w:rPr>
        <w:t xml:space="preserve">…………………. </w:t>
      </w:r>
    </w:p>
    <w:p w14:paraId="37FE6933" w14:textId="77777777" w:rsidR="00836C4D" w:rsidRDefault="00836C4D" w:rsidP="00836C4D">
      <w:pPr>
        <w:rPr>
          <w:rFonts w:ascii="Arial Narrow" w:hAnsi="Arial Narrow" w:cs="Arial"/>
          <w:iCs/>
          <w:color w:val="333333"/>
          <w:sz w:val="22"/>
          <w:szCs w:val="22"/>
        </w:rPr>
      </w:pPr>
      <w:r>
        <w:rPr>
          <w:rFonts w:ascii="Arial Narrow" w:hAnsi="Arial Narrow" w:cs="Arial"/>
          <w:iCs/>
          <w:color w:val="333333"/>
          <w:sz w:val="22"/>
          <w:szCs w:val="22"/>
        </w:rPr>
        <w:t xml:space="preserve">   (miejscowość,  data)</w:t>
      </w:r>
    </w:p>
    <w:p w14:paraId="36168FA9" w14:textId="77777777" w:rsidR="00836C4D" w:rsidRDefault="00836C4D" w:rsidP="00836C4D">
      <w:pPr>
        <w:rPr>
          <w:rFonts w:ascii="Arial Narrow" w:hAnsi="Arial Narrow" w:cs="Arial"/>
          <w:i/>
          <w:color w:val="333333"/>
          <w:sz w:val="22"/>
          <w:szCs w:val="22"/>
        </w:rPr>
      </w:pPr>
    </w:p>
    <w:p w14:paraId="1A9220D6" w14:textId="77777777" w:rsidR="00836C4D" w:rsidRDefault="00836C4D" w:rsidP="00836C4D">
      <w:pPr>
        <w:ind w:left="4962"/>
        <w:rPr>
          <w:rFonts w:ascii="Arial Narrow" w:hAnsi="Arial Narrow" w:cs="Arial"/>
          <w:iCs/>
          <w:color w:val="333333"/>
          <w:sz w:val="22"/>
          <w:szCs w:val="22"/>
        </w:rPr>
      </w:pPr>
      <w:r>
        <w:rPr>
          <w:rFonts w:ascii="Arial Narrow" w:hAnsi="Arial Narrow" w:cs="Arial"/>
          <w:iCs/>
          <w:color w:val="333333"/>
          <w:sz w:val="22"/>
          <w:szCs w:val="22"/>
        </w:rPr>
        <w:t>.........................................................................</w:t>
      </w:r>
    </w:p>
    <w:p w14:paraId="73026E6E" w14:textId="77777777" w:rsidR="00836C4D" w:rsidRDefault="00836C4D" w:rsidP="00836C4D">
      <w:pPr>
        <w:pStyle w:val="Bezodstpw"/>
        <w:ind w:left="4962"/>
        <w:rPr>
          <w:rFonts w:ascii="Arial Narrow" w:hAnsi="Arial Narrow" w:cs="Arial"/>
          <w:kern w:val="144"/>
          <w:sz w:val="22"/>
          <w:szCs w:val="22"/>
        </w:rPr>
      </w:pPr>
      <w:r>
        <w:rPr>
          <w:rFonts w:ascii="Arial Narrow" w:hAnsi="Arial Narrow" w:cs="Arial"/>
          <w:kern w:val="144"/>
          <w:sz w:val="22"/>
        </w:rPr>
        <w:t xml:space="preserve">podpis imienny osoby (osób) </w:t>
      </w:r>
    </w:p>
    <w:p w14:paraId="000D3E79" w14:textId="64811796" w:rsidR="00836C4D" w:rsidRPr="00836C4D" w:rsidRDefault="00836C4D" w:rsidP="00836C4D">
      <w:pPr>
        <w:pStyle w:val="Bezodstpw"/>
        <w:ind w:left="4962"/>
        <w:rPr>
          <w:rFonts w:ascii="Arial Narrow" w:hAnsi="Arial Narrow" w:cs="Arial"/>
          <w:kern w:val="144"/>
          <w:sz w:val="22"/>
        </w:rPr>
      </w:pPr>
      <w:r>
        <w:rPr>
          <w:rFonts w:ascii="Arial Narrow" w:hAnsi="Arial Narrow" w:cs="Arial"/>
          <w:kern w:val="144"/>
          <w:sz w:val="22"/>
        </w:rPr>
        <w:t>uprawnionej (</w:t>
      </w:r>
      <w:proofErr w:type="spellStart"/>
      <w:r>
        <w:rPr>
          <w:rFonts w:ascii="Arial Narrow" w:hAnsi="Arial Narrow" w:cs="Arial"/>
          <w:kern w:val="144"/>
          <w:sz w:val="22"/>
        </w:rPr>
        <w:t>ych</w:t>
      </w:r>
      <w:proofErr w:type="spellEnd"/>
      <w:r>
        <w:rPr>
          <w:rFonts w:ascii="Arial Narrow" w:hAnsi="Arial Narrow" w:cs="Arial"/>
          <w:kern w:val="144"/>
          <w:sz w:val="22"/>
        </w:rPr>
        <w:t>) do składania oświadczeń wiedzy/woli w zakresie praw i obowiązków majątkowych Wykonawcy</w:t>
      </w:r>
    </w:p>
    <w:p w14:paraId="1C905DB3" w14:textId="77777777" w:rsidR="00836C4D" w:rsidRDefault="00836C4D" w:rsidP="00836C4D">
      <w:pPr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69674D32" w14:textId="77777777" w:rsidR="00836C4D" w:rsidRDefault="00836C4D" w:rsidP="00836C4D">
      <w:pPr>
        <w:rPr>
          <w:rFonts w:asciiTheme="minorHAnsi" w:hAnsiTheme="minorHAnsi" w:cstheme="minorHAnsi"/>
          <w:color w:val="000000"/>
        </w:rPr>
      </w:pPr>
    </w:p>
    <w:p w14:paraId="3B09757E" w14:textId="77777777" w:rsidR="00836C4D" w:rsidRPr="00836C4D" w:rsidRDefault="00836C4D" w:rsidP="00836C4D">
      <w:pPr>
        <w:rPr>
          <w:rFonts w:ascii="Arial Narrow" w:hAnsi="Arial Narrow" w:cstheme="minorHAnsi"/>
          <w:sz w:val="22"/>
          <w:szCs w:val="22"/>
        </w:rPr>
      </w:pPr>
      <w:r w:rsidRPr="00836C4D">
        <w:rPr>
          <w:rFonts w:ascii="Arial Narrow" w:hAnsi="Arial Narrow" w:cstheme="minorHAnsi"/>
          <w:color w:val="000000"/>
          <w:sz w:val="22"/>
          <w:szCs w:val="22"/>
        </w:rPr>
        <w:t>*jeśli dotyczy wpisać nazwę Podmiotu udostępniającego</w:t>
      </w:r>
    </w:p>
    <w:p w14:paraId="06F71C29" w14:textId="26800531" w:rsidR="00517697" w:rsidRPr="00B52E46" w:rsidRDefault="00517697" w:rsidP="00836C4D">
      <w:pPr>
        <w:ind w:left="360"/>
        <w:jc w:val="both"/>
        <w:outlineLvl w:val="0"/>
        <w:rPr>
          <w:rFonts w:ascii="Arial Narrow" w:eastAsia="Calibri" w:hAnsi="Arial Narrow" w:cs="Arial"/>
          <w:kern w:val="144"/>
          <w:lang w:eastAsia="en-US"/>
        </w:rPr>
      </w:pPr>
    </w:p>
    <w:sectPr w:rsidR="00517697" w:rsidRPr="00B52E46" w:rsidSect="00836C4D">
      <w:headerReference w:type="default" r:id="rId8"/>
      <w:footerReference w:type="even" r:id="rId9"/>
      <w:footerReference w:type="default" r:id="rId10"/>
      <w:pgSz w:w="11906" w:h="16838"/>
      <w:pgMar w:top="1418" w:right="1418" w:bottom="851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74963" w14:textId="77777777" w:rsidR="00705AA7" w:rsidRDefault="00705AA7">
      <w:r>
        <w:separator/>
      </w:r>
    </w:p>
  </w:endnote>
  <w:endnote w:type="continuationSeparator" w:id="0">
    <w:p w14:paraId="49B6FD4E" w14:textId="77777777" w:rsidR="00705AA7" w:rsidRDefault="0070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8FB9C" w14:textId="77777777" w:rsidR="00705AA7" w:rsidRDefault="00705AA7">
      <w:r>
        <w:separator/>
      </w:r>
    </w:p>
  </w:footnote>
  <w:footnote w:type="continuationSeparator" w:id="0">
    <w:p w14:paraId="3037FBA4" w14:textId="77777777" w:rsidR="00705AA7" w:rsidRDefault="0070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78D19" w14:textId="3F27BABC" w:rsidR="007F693E" w:rsidRPr="001C6AAF" w:rsidRDefault="002254FA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>
      <w:rPr>
        <w:rFonts w:ascii="Arial Narrow" w:hAnsi="Arial Narrow" w:cs="Calibri"/>
        <w:bCs/>
        <w:iCs/>
        <w:color w:val="000000"/>
        <w:lang w:val="x-none" w:eastAsia="zh-CN"/>
      </w:rPr>
      <w:t>GOPS</w:t>
    </w:r>
    <w:r w:rsidR="007F693E" w:rsidRPr="001C6AAF">
      <w:rPr>
        <w:rFonts w:ascii="Arial Narrow" w:hAnsi="Arial Narrow" w:cs="Calibri"/>
        <w:bCs/>
        <w:iCs/>
        <w:color w:val="000000"/>
        <w:lang w:val="x-none" w:eastAsia="zh-CN"/>
      </w:rPr>
      <w:t>.2</w:t>
    </w:r>
    <w:r w:rsidR="001D654D">
      <w:rPr>
        <w:rFonts w:ascii="Arial Narrow" w:hAnsi="Arial Narrow" w:cs="Calibri"/>
        <w:bCs/>
        <w:iCs/>
        <w:color w:val="000000"/>
        <w:lang w:eastAsia="zh-CN"/>
      </w:rPr>
      <w:t>6</w:t>
    </w:r>
    <w:r w:rsidR="007F693E" w:rsidRPr="001C6AAF">
      <w:rPr>
        <w:rFonts w:ascii="Arial Narrow" w:hAnsi="Arial Narrow" w:cs="Calibri"/>
        <w:bCs/>
        <w:iCs/>
        <w:color w:val="000000"/>
        <w:lang w:val="x-none" w:eastAsia="zh-CN"/>
      </w:rPr>
      <w:t>1.</w:t>
    </w:r>
    <w:r w:rsidR="00CC4AA2">
      <w:rPr>
        <w:rFonts w:ascii="Arial Narrow" w:hAnsi="Arial Narrow" w:cs="Calibri"/>
        <w:bCs/>
        <w:iCs/>
        <w:color w:val="000000"/>
        <w:lang w:eastAsia="zh-CN"/>
      </w:rPr>
      <w:t>01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7F693E" w:rsidRPr="001C6AAF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="00CC4AA2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395DE7FE" w:rsidR="007F693E" w:rsidRPr="00471183" w:rsidRDefault="00740983" w:rsidP="00CC4AA2">
    <w:pPr>
      <w:tabs>
        <w:tab w:val="center" w:pos="4536"/>
        <w:tab w:val="right" w:pos="9072"/>
      </w:tabs>
      <w:jc w:val="center"/>
      <w:rPr>
        <w:rFonts w:ascii="Arial Narrow" w:hAnsi="Arial Narrow"/>
        <w:bCs/>
      </w:rPr>
    </w:pPr>
    <w:r w:rsidRPr="00740983">
      <w:rPr>
        <w:rFonts w:ascii="Arial Narrow" w:hAnsi="Arial Narrow" w:cstheme="minorHAnsi"/>
        <w:bCs/>
        <w:iCs/>
        <w:color w:val="000000"/>
        <w:lang w:eastAsia="zh-CN"/>
      </w:rPr>
      <w:t>„</w:t>
    </w:r>
    <w:r w:rsidR="001D654D" w:rsidRPr="001D654D">
      <w:rPr>
        <w:rFonts w:ascii="Arial Narrow" w:hAnsi="Arial Narrow"/>
        <w:bCs/>
      </w:rPr>
      <w:t>Przygotowanie wraz z dostawą obiadów dwudaniowych na potrzeby Gminnego Ośrodka Pomocy  Społecznej  Gminy Michałowice”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54D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54FA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1183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D6D20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5AA7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3E09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6C4D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64B6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BDA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3146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1B78"/>
    <w:rsid w:val="00B325D8"/>
    <w:rsid w:val="00B333E3"/>
    <w:rsid w:val="00B3383A"/>
    <w:rsid w:val="00B36246"/>
    <w:rsid w:val="00B4095C"/>
    <w:rsid w:val="00B448E7"/>
    <w:rsid w:val="00B47146"/>
    <w:rsid w:val="00B52161"/>
    <w:rsid w:val="00B52292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4AA2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4820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6B83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2197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3E5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86879-C9C8-4C07-8D67-E6585A24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Magda Czuba</cp:lastModifiedBy>
  <cp:revision>5</cp:revision>
  <cp:lastPrinted>2021-11-17T14:23:00Z</cp:lastPrinted>
  <dcterms:created xsi:type="dcterms:W3CDTF">2021-12-08T14:26:00Z</dcterms:created>
  <dcterms:modified xsi:type="dcterms:W3CDTF">2022-12-01T09:30:00Z</dcterms:modified>
</cp:coreProperties>
</file>