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4E755D21" w:rsidR="00DA509A" w:rsidRPr="002E24F4" w:rsidRDefault="00DA509A" w:rsidP="00471183">
      <w:pPr>
        <w:pageBreakBefore/>
        <w:tabs>
          <w:tab w:val="right" w:pos="9070"/>
        </w:tabs>
        <w:ind w:left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1D654D">
        <w:rPr>
          <w:rFonts w:asciiTheme="minorHAnsi" w:hAnsiTheme="minorHAnsi" w:cstheme="minorHAnsi"/>
          <w:bCs/>
        </w:rPr>
        <w:t>4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248950BC" w14:textId="77777777" w:rsidR="001D654D" w:rsidRDefault="001D654D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720AD48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2A762A04" w:rsidR="009503F4" w:rsidRPr="00377C5D" w:rsidRDefault="00471183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471183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1D654D" w:rsidRPr="001D654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Przygotowanie wraz z dostawą obiadów dwudaniowych na potrzeby Gminnego Ośrodka Pomocy  Społecznej 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E7454C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</w:t>
            </w:r>
            <w:r w:rsidR="00A93146">
              <w:rPr>
                <w:rFonts w:ascii="Arial Narrow" w:hAnsi="Arial Narrow"/>
                <w:b/>
              </w:rPr>
              <w:t xml:space="preserve"> doświadczenie</w:t>
            </w:r>
            <w:r w:rsidR="001D654D">
              <w:rPr>
                <w:rFonts w:ascii="Arial Narrow" w:hAnsi="Arial Narrow"/>
                <w:b/>
              </w:rPr>
              <w:t>, praktyka</w:t>
            </w:r>
            <w:r w:rsidR="00A93146">
              <w:rPr>
                <w:rFonts w:ascii="Arial Narrow" w:hAnsi="Arial Narrow"/>
                <w:b/>
              </w:rPr>
              <w:t xml:space="preserve"> </w:t>
            </w:r>
            <w:r w:rsidR="00A93146" w:rsidRPr="00A93146">
              <w:rPr>
                <w:rFonts w:ascii="Arial Narrow" w:hAnsi="Arial Narrow"/>
                <w:bCs/>
              </w:rPr>
              <w:t>zgodnie z warunkiem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0FE57D76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9DDC" w14:textId="77777777" w:rsidR="00F23E51" w:rsidRDefault="00F23E51">
      <w:r>
        <w:separator/>
      </w:r>
    </w:p>
  </w:endnote>
  <w:endnote w:type="continuationSeparator" w:id="0">
    <w:p w14:paraId="268B8EAE" w14:textId="77777777" w:rsidR="00F23E51" w:rsidRDefault="00F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3ACE" w14:textId="77777777" w:rsidR="00F23E51" w:rsidRDefault="00F23E51">
      <w:r>
        <w:separator/>
      </w:r>
    </w:p>
  </w:footnote>
  <w:footnote w:type="continuationSeparator" w:id="0">
    <w:p w14:paraId="5AD63333" w14:textId="77777777" w:rsidR="00F23E51" w:rsidRDefault="00F2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6C0EACE6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</w:t>
    </w:r>
    <w:r w:rsidR="001D654D">
      <w:rPr>
        <w:rFonts w:ascii="Arial Narrow" w:hAnsi="Arial Narrow" w:cs="Calibri"/>
        <w:bCs/>
        <w:iCs/>
        <w:color w:val="000000"/>
        <w:lang w:eastAsia="zh-CN"/>
      </w:rPr>
      <w:t>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D654D">
      <w:rPr>
        <w:rFonts w:ascii="Arial Narrow" w:hAnsi="Arial Narrow" w:cs="Calibri"/>
        <w:bCs/>
        <w:iCs/>
        <w:color w:val="000000"/>
        <w:lang w:eastAsia="zh-CN"/>
      </w:rPr>
      <w:t>1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01A9920C" w14:textId="395DE7FE" w:rsidR="007F693E" w:rsidRPr="00471183" w:rsidRDefault="00740983" w:rsidP="00471183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="001D654D"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54D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1183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3E09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3146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292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6B83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3E5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Jolanta Nowak</cp:lastModifiedBy>
  <cp:revision>2</cp:revision>
  <cp:lastPrinted>2021-11-17T14:23:00Z</cp:lastPrinted>
  <dcterms:created xsi:type="dcterms:W3CDTF">2021-11-29T14:07:00Z</dcterms:created>
  <dcterms:modified xsi:type="dcterms:W3CDTF">2021-11-29T14:07:00Z</dcterms:modified>
</cp:coreProperties>
</file>